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7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z czynów Prawa są pod przekleństwem są jest napisane bowiem przeklęty każdy który nie trwa we wszystkich które są zapisane w zwoju Prawa by uczynić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są z uczynków Prawa, są pod przekleństwem; napisane jest bowiem: Przeklęty każdy, kto nie trwa we wszystkim, co zostało napisane w zwoju Prawa, by to czynić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dzięki czynom Prawa są, pod przekleństwem są; jest napisane bowiem, że: Przeklęty każdy, który nie trwa we wszystkich napisanych w zwoju Prawa, (by) uczynić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z czynów Prawa są pod przekleństwem są jest napisane bowiem przeklęty każdy który nie trwa we wszystkich które są zapisane w zwoju Prawa (by) uczynić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2024-04-29T02:46:54Z</dcterms:modified>
</cp:coreProperties>
</file>