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Abrahama* stało się w Chrystusie Jezusie udziałem pogan, abyśmy obietnicę Ducha** otrzymali przez wiarę.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względem pogan wysławienie Abrahama stałoby się w Pomazańcu Jezusie*, aby obietnicę** Ducha otrzymalibyśmy przez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wykupił nas, aby błogosławieństwo Abrahama stało się w Chrystusie Jezusie udziałem pogan, tak abyśmy obiecanego Ducha otrzymali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błogosławieństwo Abrahama w Chrystusie Jezusie przeszło na pogan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pogan błogosławieństwo Abrahamowe przyszło w Chrystusie Jezusie, i 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Poganach zstało się błogosławieństwo Abrahamowe w Chrystusie Jezusie, 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 i abyśmy przez wiarę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Abrahamowe przeszło na pogan w Jezusie Chrystusie, my zaś, abyśmy obiecanego Ducha otrzymali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pogan,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narodów i abyśmy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owo Abrahamowe błogosławieństwo przeszło w Chrystusie Jezusie na pogan, byśmy my dzięki wierze otrzymali obiecanego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aby błogosławieństwo, którego Bóg udzielił Abrahamowi, przeszło na własność narodów w Chrystusie Jezusie i abyśmy dzięki wierze otrzymali Ducha, którego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aby zstąpiło błogosławieństwo na pogan w Jezusie Chrystusie, udzielone Abrahamowi i 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благословення Авраама поширилося на поган у Христі Ісусі, щоб ми одержали обітницю Духа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błogosławieństwo Abrahama względem pogan i 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Mesjasz uczynił to, aby w jedności z Nim nie-Żydzi mogli otrzymać błogosławieństwo zapowiedziane Awrahamowi, ażebyśmy przez ufność i wierność otrzymali to, co obiecane, mianowicie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było to, żeby przez Jezusa Chrystusa nastało dla narodów błogosławieństwo Abrahamowe, abyśmy dzięki swej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dzięki śmierci Chrystusa Jezusa, szczęście Abrahama zostało darowane również poganom. Wierząc Jezusowi, otrzymaliśmy więc Ducha Świętego, obiecanego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&lt;x&gt;560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Pomazańcu Jezusie" - możliwe: "dzięki Pomazańcowi Jezusowi".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"wysławianie".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2024-04-29T01:11:44Z</dcterms:modified>
</cp:coreProperties>
</file>