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23"/>
        <w:gridCol w:w="50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przyszła zaś wiara już nie pod pedagogiem jesteśmy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przyszła wiara, nie jesteśmy już pod przewodnikiem.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(kiedy przyszła) zaś wiara, już nie pod wychowawcą* jesteśmy.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Zob. przypis do 3.24*.]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przyszła zaś wiara już nie pod pedagogiem jesteśmy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nastał czas wiary, przestaliśmy być pod władzą przewodnika.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przyszła wiara, już nie jesteśmy pod pedagogiem.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przyszła wiara, już nie jesteśmy pod pedagogiem.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przyszła wiara, już nie jesteśmy pod Pedagogiem.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wiara nadeszła, już nie jesteśmy poddani wychowawcy.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przyszła wiara, już nie jesteśmy pod opieką przewodnika.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Odkąd jednak wiara nadeszła, już nie jesteśmy poddani wychowawcy.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nadszedł czas wiary, nie jesteśmy już poddani opiekunowi.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nadeszła wiara, już nie jesteśmy pod opiekunem.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Odkąd nastała wiara, wolni jesteśmy od nadzoru Prawa.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nastały czasy wiary, już nie jesteśmy poddani opiekunowi.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Щойно прийшла віра, як ми вже не потребуємо вихователя.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przyszła wiara nie jesteśmy już pod nauczycielem.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teraz, gdy nadszedł czas tej ufnej wierności, nie jesteśmy już poddani opiekunowi.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skoro wiara nadeszła, nie podlegamy już wychowawcy.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Teraz, gdy nastał czas wiary, nie jesteśmy już pod opieką wychowawcy!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2024-04-28T22:53:08Z</dcterms:modified>
</cp:coreProperties>
</file>