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streszcza się w tym jednym zdaniu: Masz kochać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słowie,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wszystek zakon w jednem się słowie zamyka, to jest w tem: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wszytek zakon w jednej się mowie wypełnia: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wypełnia się w tym jednym nakazie: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cały zakon streszcza się w tym jednym słowie, mianowicie w tym: 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całe Prawo zawiera się w tym jednym nakazie: Miłuj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wypełnia się w jednym przykazaniu: „Będziesz miłował bliźniego swego jak siebie samego”.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bowiem Prawo streszcza się w jednym słowie: kochaj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ʼBędziesz miłował bliźniego twego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весь закон міститься в одному слові, в тому: Полюбиш свого ближнього, як себе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jest wypełnione w jednym powiedzeniu: Będziesz miłował twego tuż obok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cała Tora streszcza się w tym jednym zdaniu: "Kochaj bliźniego jak samego siebie";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spełnia się w jednej wypowiedzi.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Prawo Mojżesza streszcza się bowiem w jednym przykazaniu: „Kochaj innych ludzi jak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2024-04-28T10:10:43Z</dcterms:modified>
</cp:coreProperties>
</file>