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Ja, Paweł, mówię wam: Jeśli poddajecie się obrzezaniu, Chrystus wam nic nie pomoże.**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mówię wam, że jeśli dacie się obrzezać, Pomazaniec wam nic (nie)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Patrzcie.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2024-04-27T22:18:47Z</dcterms:modified>
</cp:coreProperties>
</file>