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4"/>
        <w:gridCol w:w="3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― łaski Jego, którą łaskawie obdarował nas w ― Umiłowanym,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której obdarzył łaską nas w Tym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uwielbienia* chwały** swojej łaski,*** którą obdarzył nas w Ukochanym.****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pochwale blasku łaski Jego*, którą napełnił łaską** nas w Umiłowanym,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(której) obdarzył łaską nas w (Tym) który jest umiłowany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3:21&lt;/x&gt;; &lt;x&gt;580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&lt;x&gt;560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&lt;x&gt;580 1:13&lt;/x&gt;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,,którą napełnił łaską" - niepełna figura etymologica. Zaimek "którą" zastępuje rzeczownik "łaski".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2024-04-24T15:34:38Z</dcterms:modified>
</cp:coreProperties>
</file>