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― pokojem naszym, ― uczyniwszy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dwojga jeden i ― leżący pośrodku mur ― odgrodzenia usunął, ― wrogość, w ― ciele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Ten który uczynił obie jednym i leżący pośrodku mur odgrodzenia który zniszczył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pokojem;* tym, który z dwojga** uczynił jedno,*** gdy usunął mur podziału, nieprzyjaźń – przez swoje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jest pokojem naszym, (Ten) (który uczynił) jedno i drugie jednym i leżący pośrodku mur odgrodzenia (który złamał)*, nieprzyjaźń, w ciele Jego**,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pokój nasz (Ten) który uczynił obie jednym i leżący pośrodku mur odgrodzenia który zniszczył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ze społeczności Izraela i z przedstawicieli innych narodów.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12:13&lt;/x&gt;; &lt;x&gt;550 3:28&lt;/x&gt;; &lt;x&gt;580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należy połączyć z "On".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2024-04-29T04:14:43Z</dcterms:modified>
</cp:coreProperties>
</file>