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04"/>
        <w:gridCol w:w="40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przez Niego mamy ― przystęp ― jedni i drudzy w jednym Duchu do ―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przez Niego mamy dostęp jedni i drudzy w jednym Duchu do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przez Niego mamy dostęp do Ojca,* jedni i drudzy, w jednym Duchu.**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przez Niego mamy zbliżenie się jedni i drudzy w jednym Duchu do Ojca.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przez Niego mamy dostęp jedni i drudzy w jednym Duchu do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przez Niego mamy dostęp do Ojca, jedni i drudzy, w jednym 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bowiem my, obie strony, mamy przystęp w jednym Duchu do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przezeń mamy przystęp obie strony w jednym Duchu do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przezeń mamy przystęp obój w jednym Duchu do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przez Niego jedni i drudzy w jednym Duchu mamy przystęp do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przez niego mamy dostęp do Ojca, jedni i drudzy w jednym 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bowiem zarówno jedni, jak i drudzy możemy przybliżyć się do Ojca w jednym 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Niemu jedni i drudzy mamy dostęp do Ojca w jednym 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za Jego pośrednictwem jedni i drudzy mamy w jednym Duchu dostęp do Ojca.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niemu jedni i drudzy mamy w duchu jedności dostęp do Ojca.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mamy jedni i drudzy dostęp do Ojca w jednym 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ті й другі мають через нього доступ до Батька, в одному дусі.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przez niego, w jednym Duchu, wszyscy mają dostęp do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wieść o tym, że przez Niego jedni i drudzy mamy przystęp w jednym Duchu do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przez niego my, oba ludy, mamy przystęp do Ojca dzięki jednemu duchowi.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dzięki Niemu, przez jednego Ducha, wszyscy mamy dostęp do Boga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14:6&lt;/x&gt;; &lt;x&gt;520 5:2&lt;/x&gt;; &lt;x&gt;560 3:12&lt;/x&gt;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12:13&lt;/x&gt;; &lt;x&gt;560 4:4&lt;/x&gt;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2024-04-29T00:09:47Z</dcterms:modified>
</cp:coreProperties>
</file>