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0"/>
        <w:gridCol w:w="3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wszelka budowla spajana wzrasta w przybytek święty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która jest spajana wzrasta w świątynię świętą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razem spojona wyrasta na święty przybytek w 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każde budowanie** spajane wzrasta na przybytek święty w Panu,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która jest spajana wzrasta w świątynię świętą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3:16&lt;/x&gt;; &lt;x&gt;540 6:16&lt;/x&gt;; &lt;x&gt;560 4:15-16&lt;/x&gt;; &lt;x&gt;580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którym" - możliwy sens instrumentalny: "którym".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"każde budowanie": "całe budowanie".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2024-04-28T20:35:35Z</dcterms:modified>
</cp:coreProperties>
</file>