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00"/>
        <w:gridCol w:w="3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― swobodę wypowiedzi i przystęp w zaufaniu przez ― wiarę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śmiałość i dostęp w przekonaniu przez wiarę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ufną odwagę i dostęp w ufności,* przez wiarę w Niego.**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mamy otwartość* i zbliżenie się w przekonaniu przez wiarę (w) Niego.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śmiałość i dostęp w przekonaniu przez wiarę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5:2&lt;/x&gt;; &lt;x&gt;540 3:4&lt;/x&gt;; &lt;x&gt;560 2:18&lt;/x&gt;; &lt;x&gt;650 3:14&lt;/x&gt;; &lt;x&gt;650 4:16&lt;/x&gt;; &lt;x&gt;650 10:19&lt;/x&gt;; &lt;x&gt;690 3:21&lt;/x&gt;; &lt;x&gt;690 4:17&lt;/x&gt;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przez Jego wiarę; (2) przez jego wierność (zob. &lt;x&gt;520 3:22&lt;/x&gt;).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Według etymologii słowo to oznacza śmiałe mówienie wszystkiego.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2024-04-28T05:39:53Z</dcterms:modified>
</cp:coreProperties>
</file>