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5"/>
        <w:gridCol w:w="3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powodu zginam ― kolana moje do ―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powodów zginam kolana moje przed Ojcem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zginam moje kolana przed Ojcem,*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gwoli zginam kolana moje względem Ojca*,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powodów zginam kolana moje przed Ojcem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"Ojca Pana naszego,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2024-04-27T14:38:00Z</dcterms:modified>
</cp:coreProperties>
</file>