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73"/>
        <w:gridCol w:w="45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[aby]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zamieszkać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[mógł]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Pomazaniec przez ― wiarę w ― sercach waszych, w miłości będąc zakorzenionymi i ugruntowanymi,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zamieszkać Pomazaniec przez wiarę w sercach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Chrystus przez wiarę zadomowił się w waszych sercach,* (a wy) – zakorzenieni i ugruntowani** w miłości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(by) zamieszkać Pomazaniec* z powodu wiary w sercach waszych, w miłości będąc zakorzenionymi i mając położony fundament,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(by) zamieszkać Pomazaniec przez wiarę w sercach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też, aby Chrystus przez wiarę zadomowił się w waszych sercach, abyście — zakorzenieni i ugruntowani w miłości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Chrystus przez wiarę mieszkał w waszych sercach,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abyście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zakorzenieni i ugruntowani w miłości;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Chrystus przez wiarę mieszkał w sercach waszych;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mieszkał Chrystus przez wiarę w sercach waszych, w miłości wkorzenieni i ugruntowani,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Chrystus zamieszka przez wiarę w waszych sercach; abyście w miłości zakorzenieni i ugruntowani,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Chrystus przez wiarę zamieszkał w sercach waszych, a wy, wkorzenieni i ugruntowani w miłości,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wiarę Chrystus zamieszkał w waszych sercach, abyście zostali zakorzenieni w miłości i zbudowani na jej fundamencie;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Chrystus przez wiarę zamieszka w waszych sercach, abyście zakorzenieni i ugruntowani w miłości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by Chrystus zamieszkał w waszych sercach dzięki wierze, abyście zakorzenieni i utrwaleni w miłości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Proszę też, żeby Chrystus, w którego uwierzyliście, zamieszkał w sercach waszych, pełnych niezachwianej miłości.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Chrystus zamieszkał w waszych sercach przez wiarę, zakorzeniając i ugruntowując w (was)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Христос вірою оселився в ваших серцях, щоб ви, закорінені й засновані на любові,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aby z powodu wiary Chrystus zamieszkał w waszych sercach.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ażeby Mesjasz żył w waszych sercach przez waszą ufność. Modlę się również, ażebyście byli zakorzenieni i ugruntowani w miłości,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dzięki waszej wierze Chrystus zamieszkał w waszych sercach z miłością; abyście byli wkorzenieni i osadzeni na fundamencie,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Modlę się, aby Chrystus—przez wiarę—zamieszkał w waszych sercach i abyście uchwycili się 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14:23&lt;/x&gt;; &lt;x&gt;520 8:9&lt;/x&gt;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1:23&lt;/x&gt;; &lt;x&gt;580 2:7&lt;/x&gt;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"zamieszkać Pomazaniec" - w oryginale accusativus cum infinitivo, oznaczające zamierzony skutek. Składniej: "by zamieszkał Pomazaniec".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2024-04-28T08:17:24Z</dcterms:modified>
</cp:coreProperties>
</file>