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ponad wszystko uczynić, ponad wszelką miarę,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prosimy lub myślimy, według ― mocy ― działającej w 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mogącemu ponad wszystkie uczynić ponad wszelką miarę które prosimy lub rozumiemy według mocy działającej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nas* może uczynić daleko więcej ponad to wszystko, o co prosimy** lub o czym myślimy,***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(Temu) zaś mogącemu ponad* wszystko uczynić ponad wszelką miarę, (niż o) które prosimy lub myślimy według mocy działającej w nas,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(Temu) zaś mogącemu ponad wszystkie uczynić ponad wszelką miarę które prosimy lub rozumiemy według mocy działającej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&lt;x&gt;560 1:19&lt;/x&gt;; &lt;x&gt;570 2:13&lt;/x&gt;; &lt;x&gt;580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15:7&lt;/x&gt;; &lt;x&gt;540 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chyba jako przyimek, lecz możliwy jest także sens przysłówkowy. Przysłówek ten wzmacniałby jeszcze bardziej następny: "ponad wszelką miarę", a "wszystko" byłoby dopełnieniem bliższym po "uczynić".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2024-04-28T07:53:29Z</dcterms:modified>
</cp:coreProperties>
</file>