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bylibyśmy niemowlętami kołysanymi przez fale i unoszonymi dookoła wszelkim wiatrem ― nauczania w ― oszukaństwie ― ludzi, w fałszywej mądrości, do ― podstępu ― zwiedzenia,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dziećmi,* ** rzucanymi (przez fale) i unoszonymi wokoło przez każdy wiatr nauki,*** w ludzkim oszustwie, w podstępie**** błędnych metod,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już nie bylibyśmy niemowlętami, kołysanymi* i obnoszonymi każdym wiatrem nauki w grze w kości** ludzi w przewrotności przy matactwie łudzenia,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dziećmi, νήπιοι, l. niemowlętami.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3:1&lt;/x&gt;; &lt;x&gt;530 13:11&lt;/x&gt;; 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1:3&lt;/x&gt;; &lt;x&gt;610 6:3&lt;/x&gt;;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morska. Oznacza bezwolne poddawanie się kołysaniom fal.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możliwe znaczenie pochodne: "w oszustwie".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2024-05-03T12:11:07Z</dcterms:modified>
</cp:coreProperties>
</file>