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Efezjan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bowiem bądźcie pewni, że żaden rozpustnik ani nieczysty, ani chciwiec, to jest bałwochwalca, nie ma udziału w Królestwie Chrystusowym i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bowiem wiedzcie pojmując, że każdy nierządny, lub nieczysty, lub zachłanny, to jest bałwochwalca, nie ma dziedziczenia w królestwie Pomazańca i Boga.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Tego bowiem możecie być pewni, że żadna osoba rozwiązła, nieczysta, chciwa, to znaczy służąca innym sprawom zamiast Bogu,</w:t>
            </w:r>
            <w:r>
              <w:rPr>
                <w:rFonts w:ascii="Times New Roman" w:eastAsia="Times New Roman" w:hAnsi="Times New Roman" w:cs="Times New Roman"/>
                <w:noProof w:val="0"/>
                <w:sz w:val="24"/>
              </w:rPr>
              <w:t xml:space="preserve"> nie ma udziału w Królestwie Chrystusa i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wiecie o tym, że żaden rozpustnik ani nieczysty, ani chciwiec, to znaczy bałwochwalca, nie ma dziedzictwa w królestwie Chrystusa i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wiecie, iż żaden wszetecznik, albo nieczysty, albo łakomca, (który jest bałwochwalcą), nie ma dziedzictwa w królestwie Chrystusowem i Bożem.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to wiedzcie, rozumiejąc, iż wszelki porubca abo nieczysty, abo łakomiec (co jest bałwochwalstwo) nie ma dziedzictwa w królestwie Chrystusowym i Bożym.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 tym bowiem bądźcie przekonani, że żaden rozpustnik ani nieczysty, ani chciwiec – to jest bałwochwalca – nie ma dziedzictwa w królestwie Chrystusa i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to wiedzcie na pewno, iż żaden rozpustnik albo nieczysty, lub chciwiec, to znaczy bałwochwalca, nie ma udziału w Królestwie Chrystusowym i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bowiem powinniście wiedzieć i rozumieć, że ani człowiek rozwiązły, ani bezwstydny, ani chciwy – to jest bałwochwalca – nie otrzyma dziedzictwa w Królestwie Chrystusa i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bowiem powinniście wiedzieć, że nikt rozpustny, bezwstydny lub skąpy, czyli bałwochwalca, nie ma dziedzictwa w królestwie Chrystusa i Boga.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tego bądźcie świadomi wiedząc, że nikt rozpustny, czy rozwiązły, czy chciwy — a taki jest bałwochwalcą — nie ma dziedziczenia w królestwie Chrystusa i Boga.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Bądźcie pewni, że kto jest rozwiązły, nieczysty i chciwy, to znaczy hołduje bałwochwalstwu, nie może mieć udziału w Królestwie Chrystusa i Boga.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Trzeba (wam) o tym wiedzieć, że żaden rozpustnik lub bezwstydnik, żaden chciwiec, który jest bałwochwalcą, nie ma dziedzictwa w królestwie Chrystusa 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знайте ж, що жодний розпусник, або нечистий, або захланний, що є ідолослужителем, не має спадщини в Царстві Христа і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Tym żyjcie, wiedząc, że każdy nierządnik, albo nieoczyszczony ze zmazy, albo chciwiec, który jest bałwochwalcą, nie ma dziedzictwa w Królestwie Chrystusa i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tego możecie być pewni: żaden człowiek rozwiązły, nieczysty lub chciwy - czyli żaden bałwochwalca - nie ma udziału w Królestwie Mesjasza 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Wiecie to bowiem i sami sobie uświadamiacie, iż żaden rozpustnik ani nieczysty, ani chciwiec – to znaczy bałwochwalca – nie ma dziedzictwa w królestwie Chrystusa i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Możecie być pewni, że żaden człowiek, który prowadzi rozwiązłe lub nieczyste życie, nie wejdzie do królestwa Bożego. Nie znajdą się tam również ci, którzy są zachłanni—ich prawdziwym bogiem są bowiem pieniądze.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&lt;x&gt;530 6:9-10&lt;/x&gt;; &lt;x&gt;550 5:19-21&lt;/x&gt;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2024-05-05T19:04:18Z</dcterms:modified>
</cp:coreProperties>
</file>