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24"/>
        <w:gridCol w:w="4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bądźcie posłuszne rodzicom waszym w Panu to bowiem jest sprawiedliwe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bądźcie posłuszne swoim rodzicom* w Panu,** bo to jest słuszne.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bądźcie posłuszne rodzicom waszym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 Panu]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to bowiem jest sprawiedliwe.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bądźcie posłuszne rodzicom waszym w Panu to bowiem jest sprawiedliwe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3:20-21&lt;/x&gt;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2024-04-27T21:05:35Z</dcterms:modified>
</cp:coreProperties>
</file>