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 oraz w Jego potężnej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moi bracia, umacniajcie się w Panu i w potędze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 moi! zmacniajcie się w Panu i w sile 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zmacniajcie się w Panu i w sile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bądźcie mocni w Panu – siłą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 moi, umacniajcie się w Panu i w potężnej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umacniajcie się w Panu i w sile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bądźcie mocni w Panu Jego potężną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umacniajcie się w Panu i w potędze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 moi, niech waszą siłą będzie Pan, którego potęga jest ogromna.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Panu siłą Jego wielkiej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брати, зміцнюйтеся Господом та могутністю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moi bracia, bądźcie umacniani w Panu oraz w sile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umacniajcie się w jedności z Panem, w jedności z Jego potężną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dalej umacniajcie się w Panu i w potędze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koniec—kilka słów zachęty: Korzystajcie z mocy naszego Pana, a wtedy również wy będziecie mocni.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2024-04-27T21:38:09Z</dcterms:modified>
</cp:coreProperties>
</file>