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Przywdziejcie* pełną zbroję Bożą,** po to, byście mogli ostać*** się wobec zakusów diabła;****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Wdziejcie na siebie całą zbroję Boga ku móc wy* stanąć przeciw matactwom oszczercy**;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Boga ku móc wy ostać się wobec przebiegłości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na siebie pełną zbroję Bożą, byście umieli sobie radzić z podstępami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Bożą, abyście mogli się ostać wobec zasadzek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w zupełną zbroję Bożą, abyście mogli stać przeciwko zasadzkom dyjabelskim.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w zupełną zbroję Bożą, abyście mogli stać przeciwko zasadkam diabelskim.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pełną zbroję Bożą, byście mogli się ostać wobec podstępnych zakusów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całą zbroję Bożą, abyście mogli ostać się przed zasadzkami diabelskimi.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pełną zbroję Bożą, abyście mogli stawić czoła zasadzkom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pełną zbroję Bożą, abyście zdołali przeciwstawić się zasadzkom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na siebie pełny oręż Boży, abyście mogli się oprzeć podstępnym działaniom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Załóżcie całą zbroję, jaką daje Bóg, abyście mogli przeciwstawiać się diabelskim zakusom.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na siebie zbroję Bożą, abyście mogli przeciwstawić się zakusom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Зодягніться у всю Божу зброю, щоб ви змогли стати проти підступности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Obleczcie się pełną zbroją Boga, abyście potrafili stanąć przeciwko oszustwom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Wykorzystujcie wszelką zbroję i oręż, jakie zapewnia Bóg, abyście byli w stanie przeciwstawić się podstępnej taktyce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Nałóżcie całą zbroję od Boga, żebyście mogli stać niewzruszenie wobec machinacji Diabła;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całą zbroję otrzymaną od Boga, abyście mogli odeprzeć podstępne ataki diabła.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13:14&lt;/x&gt;; &lt;x&gt;560 4:24&lt;/x&gt;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&lt;x&gt;540 6:7&lt;/x&gt;; &lt;x&gt;540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&lt;x&gt;520 11:20&lt;/x&gt;; &lt;x&gt;530 15:1&lt;/x&gt;; &lt;x&gt;540 1:24&lt;/x&gt;; &lt;x&gt;550 5:1&lt;/x&gt;; &lt;x&gt;580 4:12&lt;/x&gt;; &lt;x&gt;670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2:11&lt;/x&gt;; &lt;x&gt;560 4:14&lt;/x&gt;; &lt;x&gt;660 4:7&lt;/x&gt;; &lt;x&gt;670 5:8-9&lt;/x&gt;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"móc wy" w oryginale accusativus cum infinitivo, oznaczające czynność zamierzoną.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2024-04-28T11:02:34Z</dcterms:modified>
</cp:coreProperties>
</file>