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7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każdą modlitwę i prośbie modląc się w każdej porze w Duchu i w tym to będąc czujnym w całej uporczywości i prośbą o 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modlitwie i błaganiu módlcie się* w Duchu o każdym czasie i w tym (celu) czuwajcie** z całą wytrwałością i błaganiem o wszystkich świętych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każdą modlitwę i błaganie modląc się w każdej porze w Duchu, i ku temu trwając bez snu w każdym niezłomnym trwaniu i błaganiu za wszystkich świętych*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każdą modlitwę i prośbie modląc się w każdej porze w Duchu i w tym to będąc czujnym w całej uporczywości i prośbą o wszystkich świętych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18:1&lt;/x&gt;; &lt;x&gt;580 4:2-3&lt;/x&gt;; &lt;x&gt;590 5:17&lt;/x&gt;; &lt;x&gt;610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62:6&lt;/x&gt;; &lt;x&gt;470 26:41&lt;/x&gt;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Biblijne określenie ochrzczonych.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2024-04-28T18:23:43Z</dcterms:modified>
</cp:coreProperties>
</file>