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której jestem posłany w łańcuchach aby w niej powiedziałbym otwarcie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którą sprawuję poselstwo* w więzach,** abym ją śmiało ogłosił – tak jak to czynić powinienem.***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której jestem posłem w kajdanach, aby w niej powiedziałbym otwarcie, jak trzeba, (by) ja powiedzieć*.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której jestem posłany w łańcuchach aby w niej powiedziałbym otwarcie jak trzeba mi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21:33&lt;/x&gt;; &lt;x&gt;510 26:29&lt;/x&gt;; &lt;x&gt;510 28:20&lt;/x&gt;; &lt;x&gt;570 1:13&lt;/x&gt;; &lt;x&gt;580 4:3&lt;/x&gt;; &lt;x&gt;620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powiedzieć" - w oryginale accusativus cum infinitivo po "trzeba". Składniej: "bym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2024-04-27T18:40:57Z</dcterms:modified>
</cp:coreProperties>
</file>