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3353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dobrze ci stałoby się i będziesz długowieczny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działo i abyś długo żył na ziemi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dobrze ci stałoby się i będziesz długowieczny* na ziemi.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dobrze ci stałoby się i będziesz długowieczny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oryginału zawiera w drugim członie temat "czasu", nie "wieku".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2024-04-28T06:07:00Z</dcterms:modified>
</cp:coreProperties>
</file>