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ojcowie, nie pobudzajcie do gniewu swoich dzieci,* ale wychowujcie je w karności** i pouczeniu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ojcowie, nie doprowadzajcie do gniewu dzieci waszych, ale wychowujcie je w karceniu i wkładaniu do rozumu*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13:24&lt;/x&gt;; &lt;x&gt;240 19:18&lt;/x&gt;; &lt;x&gt;240 22:6&lt;/x&gt;; &lt;x&gt;240 23:13&lt;/x&gt;; &lt;x&gt;240 29:15&lt;/x&gt;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18:19&lt;/x&gt;; &lt;x&gt;50 6:7&lt;/x&gt;; &lt;x&gt;230 78:4&lt;/x&gt;; &lt;x&gt;620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"upominaniu".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2024-04-28T13:29:10Z</dcterms:modified>
</cp:coreProperties>
</file>