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nie na pokaz, jak ci, którzy chcą się im przypodobać, lecz jak prawdziwi słudzy Chrystusa, pełniący wolę Boga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służąc dla oka,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chcą podobać się ludziom, lecz jak słudzy Chrystusa, czyniąc wolę Boga z 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 ci, którzy się ludziom podobać chcą, ale jako słudzy Chrystusowi, czyniąc z duszy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oko służąc, jakoby ludziom się podobając, ale jako słudzy Chrystusowi, czyniąc wolą Bożą z 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służąc tylko dla oka, by ludziom się podobać, lecz jako niewolnicy Chrystusa, którzy z duszy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pełniąc służby dla oka, jakobyście chcieli ludziom się przypodobać, lecz jako słudzy Chrystusowi, którzy pełnią wolę Bożą z 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pokaz, aby przypodobać się ludziom, ale służcie jako niewolnicy Chrystusa. Z serca czyńcie wolę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na pokaz jak ci, którzy ludziom pragną się przypodobać, ale jak niewolnicy Chrystusa, wypełniający ochoczo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dla oka jak przymilni służalcy, lecz jak niewolnicy Chrystusa, którzy z serca spełniają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pozoru tylko, aby się ludziom przypodobać, lecz jako słudzy Chrystusa, którzy chętnie spełniają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służcie im dla oka i dla ludzkiej pochwały, lecz jako niewolnicy Chrystusa, którzy świadomie pełnią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тільки задля ока, як ті підлабузники, але як Христові раби: чиніть Божу волю щиро,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oka, jak chcący się przypodobać ludziom, ale jak słudzy Chrystusa, co z duszy czynią wolę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 nie tylko po to, aby sobie pozyskać ich przychylność, służąc tylko wtedy, gdy patrzą, ale służcie jako niewolnicy Mesjasza, z całego serca czyniąc to, czego chce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służbę dla oka jako przypodobujący się ludziom, lecz jako niewolnicy Chrystusa, wykonujący wolę Bożą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tego na pokaz, aby się im przypodobać. Pracujcie tak, jakbyście byli niewolnikami samego Chrystusa, wypełniającymi Bożą wolę z potrzeby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2024-04-28T08:44:38Z</dcterms:modified>
</cp:coreProperties>
</file>