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nie na pokaz, jak (to robią) pochlebcy,* lecz jak słudzy Chrystusa,** którzy pełnią wolę Boga z (całej) duszy,***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służbie dla oka jak przypochlebiający się ludziom, ale jak niewolnicy Pomazańca czyniący wolę Boga z 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1:10&lt;/x&gt;; &lt;x&gt;580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1:1&lt;/x&gt;; 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2024-04-28T05:35:55Z</dcterms:modified>
</cp:coreProperties>
</file>