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te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umieli poddawać próbie (i rozpoznawać) rzeczy ważne,* abyście byli szczerzy** i bez zarzutu*** na dzień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aprobować wy* (te) przewyższające**, aby byliście*** nieskażonymi i nie powodującymi potknięcia się do dnia****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(te) przewyższające aby bylibyście szczerzy i nie powodujący potknięcia się do dnia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2:18&lt;/x&gt;; &lt;x&gt;520 12:2&lt;/x&gt;; &lt;x&gt;650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osądzeni w świetle słońca (etym.); (2) całkowicie szczerzy, bez ukrytych nieczystości.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1:8&lt;/x&gt;; &lt;x&gt;570 1:6&lt;/x&gt;;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"aprobować wy" - w oryginale substantywizowane accusativus cum infinitivo. Składniej: "tak byście aprobowali".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z domyślnym: dobra, wartości.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jako orzeczenie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dniu powtórnego przyjścia Chrystusa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2024-04-25T14:19:01Z</dcterms:modified>
</cp:coreProperties>
</file>