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jedno i drugie. Chciałbym stąd odejść i być z Chrystusem, bo to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i drugie bowiem mnie naciska: chcę odejść i być z Chrystusem,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ściśniony od tego obojga, pragnąc być rozwiązany, a być z Chrystusem, bo to daleko lepiej: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ściśnion ze dwojga: pragnienie mając rozwiązanym być i być z Chrystusem - barzo daleko lepiej,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stron doznaję nalegania: pragnę odejść, a być z Chrystusem, bo to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jedno i drugie mnie pociąga: pragnę rozstać się z życiem i być z Chrystusem, bo to daleko lepiej;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możliwości są przede mną: chciałbym umrzeć i być z Chrystusem, bo to znacznie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mnie podwójne pragnienie: chcę odejść, aby być z Chrystusem, co byłoby o wiele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Walczą we mnie te dwa [dążenia]: pragnę, aby umrzeć i być z Chrystusem, bo przecież to o wiele lepsze;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jedno, i drugie mnie pociąga; chciałbym umrzeć i być z Chrystusem, bo to o wiele lepsze,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Nęci mnie jedno i drugie. Pragnę rozstać się z życiem i być z Chrystusem, co byłoby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й друге вабить мене: маю бажання розв'язатися з тілом і бути з Христом, бо це набагато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przynaglany z dwóch powodów. Mam pragnienie by odejść i być razem z Chrystusem, bo to daleko bardziej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przed dylematem: pragnę odejść, aby być z Mesjaszem - to daleko lepsze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 naciskiem tych dwóch rzeczy; ale czego istotnie pragnę, to zostać uwolnionym i być z Chrystusem, bo to oczywiście jest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zarówno śmierci, jak i życia. Gdybym zakończył życie, to znalazłbym się już z Jezusem—a to jest coś, o czym marzę.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2024-04-20T04:44:07Z</dcterms:modified>
</cp:coreProperties>
</file>