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80"/>
        <w:gridCol w:w="49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pozostawać w ciele konieczniejsze z powodu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pozostać w ciele – to bardziej potrzebne ze względu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zatrzymywać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ciele konieczniejsze z powodu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pozostawać w ciele konieczniejsze z powodu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pozostać w ciele — to dla was korzystniejsze.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pozostać w ciele jest bardziej potrzebne ze względu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zostać w ciele potrzebniej jest dla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zostać w ciele, potrzebna dla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pozostawać zaś w ciele to bardziej konieczne ze względu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 drugiej strony pozostać w ciele, to ze względu na was rzecz potrzebniejsza.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pozostać zaś w ciele jest bardziej potrzebne ze względu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dla was jest bardziej konieczne, abym pozostał w 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pozostać natomiast w ciele — bardziej potrzebne ze względu na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ze względu na was lepiej, żebym jeszcze żył.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pozostanie przy życiu byłoby ze względu na was bardziej pożyteczne.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залишатися в тілі - потрібніше для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pozostać w cielesnej naturze jest potrzebniejsze dla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ze względu na was potrzebniejsze jest zostać jeszcze w 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moje pozostawanie w ciele jest ze względu na was konieczniejsze.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jednak pozostał przy życiu, to mógłbym jeszcze zrobić dla was wiele dobrego.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2024-04-18T09:59:54Z</dcterms:modified>
</cp:coreProperties>
</file>