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0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prośbie mojej za wszystkich was z radością prośbę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mojej modlitwie, gdy za was wszystkich z radością zanoszę modlitwę,*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w każdym błaganiu mym za wszystkich was z radością błaganie czyniąc sobie,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prośbie mojej za wszystkich was z radością prośbę czyniąc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się z radością o was wszystkich modlę.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mojej modlitwie prosząc z radością za was wszystkich;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(Zawsze w każdej modlitwie mojej za wszystkich was z radością prośbę czyniąc).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zawżdy we wszelkich prośbach moich za wszytkich was, modlitwę z weselem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modlitwie, zanosząc ją z radością za was wszystkich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każdej modlitwie mojej za wszystkich was z radością się modląc,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mojej modlitwie, proszę z radością za was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mojej modlitwie dziękuję Mu zawsze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każdym razem, w każdej swojej modlitwie za was wszystkich, gdy z radością wznoszę błaganie,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zawsze, gdy się modlę, z radością modle się za was wszystkich,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 wszystkich w każdej z radością odmawianej modlitwie,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завжди, в кожній моїй молитві за всіх вас з радістю молюся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w każdej mojej modlitwie za was wszystkich, z radością czyniąc prośbę do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modlę się za was wszystkich, zawsze modlę się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moim błaganiu za wami wszystkimi, przedkładając swoje błagania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jesteście obecni w moich modlitwach.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 tłum.  ww.  3-5:  (1) Dziękuję  Bogu mojemu  za  każdym  (moim)  wspomnieniem o was – zawsze, w każdej mojej modlitwie, gdy za was wszystkich z radością się modlę, za wasz współudział na rzecz ewangelii od pierwszego  dnia  aż  do  teraz...  (2)  Dziękuję Bogu mojemu za każdym waszym wspomnieniem (o mnie). Zawsze, w każdej mojej modlitwie, za was wszystkich z radością się modlę, za wasz współudział na rzecz ewangelii od pierwszego dnia aż do teraz...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2024-04-25T08:30:30Z</dcterms:modified>
</cp:coreProperties>
</file>