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jako zawsze posłuszni — nie tylko, gdy jestem z wami, lecz tym bardziej, gdy mnie nie ma — czyńcie użytek ze swego zbawienia, w poczuciu czci i odpowiedzialności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posłuszni, nie tylko w mojej obecności, ale jeszcze bardziej teraz, pod moją nieobecność, z bojaźnią i drżeniem wykonujcie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moi mili! jakoście zawsze posłuszni byli, nie tylko w przytomności mojej, ale teraz daleko więcej w niebytności mojej,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namilszy moi, (jakoście zawsze posłuszni byli), nie tylko jako przy mojej bytności, ale teraz daleko więcej w niebytności mojej, z bojaźnią i ze drżeniem zbawienie wasze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skoro zawsze byliście posłuszni, zabiegajcie o własne zbawienie z bojaźnią i drżeniem nie tylko w mojej obecności, lecz jeszcze bardziej teraz, gdy mnie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 moi, jak zawsze, nie tylko w mojej obecności, ale jeszcze bardziej teraz pod moją nieobecność byliście posłuszni;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 – nie tylko podczas mojej obecności, ale jeszcze o wiele bardziej teraz, podczas mojej nieobecności – tak z bojaźnią i drżeniem zabiegajcie o 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skoro zawsze byliście posłuszni, to nie tylko wtedy, gdy jestem z wami, lecz tym bardziej teraz, gdy jestem nieobecny, z lękiem i drżeniem starajcie się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umiłowani, jak zawsze byliście posłuszni, nie tylko podczas mojego pobytu, lecz jeszcze bardziej teraz, gdy jestem nieobecny, tak nadal z bojaźnią i drżeniem pracujcie nad waszym zbawieniem.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ponieważ zawsze byliście posłuszni, nie tylko wtedy, kiedy byłem wśród was, ale jeszcze bardziej teraz, kiedy jestem z dala, z bojaźnią i drżeniem staracie się o swoje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ponieważ zawsze byliście posłuszni, nie tylko wtedy, kiedy byłem z wami, ale jeszcze bardziej teraz pod moją nieobecność, zabiegajcie usilnie z lękiem i drżeniem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як ото ви завжди слухали, - не тільки коли я був присутній, але значно більше тепер, коли я відсутній, - зі страхом і тремтінням працюйте для свого спасіння!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jak zawsze byliście posłuszni nie tylko podczas mojej obecności, ale daleko bardziej teraz, w czasie mojej nieobecności tak z bojaźnią i drżeniem dokonujcie wzajemnego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przyjaciele, tak jak zawsze byliście posłuszni, kiedy przebywałem u was, tak jeszcze ważniejsze jest, abyście byli posłuszni teraz, gdy jestem daleko od was: wytrwale realizujcie swoje wyzwolenie z bojaźnią i 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tak jak zawsze byliście posłuszni – nie tylko podczas mojej obecności, ale teraz ze znacznie większą gotowością podczas mej nieobecności – wypracowujecie swoje wybawienie z bojaźnią i drżeniem;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gdy byłem z wami, zawsze okazywaliście posłuszeństwo Bogu. Ale teraz, gdy jestem daleko, pielęgnujcie swoje zbawienie z podwójnym zapałem, okazując Bogu należny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2024-05-03T21:34:28Z</dcterms:modified>
</cp:coreProperties>
</file>