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Ja o sobie nie liczę że pochwycić jedno zaś wprawdzie za zapominając zaś przed wyciągając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siebie nie uważam za kogoś, kto pochwycił, lecz jedno (czynię): Zapominając o tym, co za mną, a (usilnie) sięgając* po to, co przede mną,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ja (o) mnie samym nie* liczę, (że) złapać**; jedno zaś: (o tych)*** z tyłu zapominając. (do tych)**** zaś przed wyciągając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Ja (o) sobie nie liczę (że) pochwycić jedno zaś wprawdzie za zapominając zaś przed wyciągając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uparcie sięgając.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"Jeszcze 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zależne od "nie liczę". Składniej: "że złapałem".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sprawach, rzeczach, współzawodnikach.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nagród, rzeczy, nadziei.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2024-05-13T17:37:41Z</dcterms:modified>
</cp:coreProperties>
</file>