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 jak macie jako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współnaśladowcami moimi,* ** bracia, i przyglądajcie się tym, którzy postępują według wzoru,*** który macie w nas.****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Współnaśladowcami moimi stawajcie się, bracia, i przyglądajcie się tak postępującym*, jak macie (jako) wzór nas.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tak, jak macie (jako)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 — wszyscy, razem wzięci. Bierzcie przykład z osób postępujących według wzoru, który widzicie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moimi naśladowcami i przypatrujcie się tym, którzy postępują według wzoru,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wespół naśladowcami moimi, bracia! a upatrujcie tych, którzy tak chodzą, jako nas za wzór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naszladowcami moimi, bracia, a upatrujcie te, którzy tak chodzą, jako macie wzór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Bądźcie, bracia, wszyscy razem moimi naśladowcami i wpatrujcie się w tych, którzy tak postępują, jak tego wzór macie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bracia, i patrzcie na tych, którzy postępują według wzoru,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 i podążajcie za przykładem tych, którzy postępują zgodnie ze wzorem,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naśladujcie mnie i patrzcie na tych, którzy postępują według naszego przykładu.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wszyscy moimi naśladowcami i patrzcie na tych, którzy tak postępują, jak tego wzór macie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starajcie się mnie naśladować i bierzcie wzór z tych, którzy postępują tak,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naśladowcami, uważnie patrzcie na tych, którzy idą za wzorem,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Рівняйтеся на мене, брати, і приглядайтеся до тих, хто поводиться, як ті, що мають нас за взірець.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się, bracia, moimi współnaśladowcami, w miarę tego jak macie nas za wzór i obserwujcie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dołączcie do naśladowania mnie i zwracajcie uwagę na tych, którzy żyją według wzoru, jaki wam ukazaliśmy.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stańcie się wspólnie moimi naśladowcami i przypatrujcie się tym, którzy chodzą zgodnie z przykładem, jaki macie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naśladujcie mnie oraz tych, którzy nauczyli się ode mnie,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bądźcie ze mną Jego naśladowcami.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1:7&lt;/x&gt;; &lt;x&gt;670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2024-05-12T12:31:43Z</dcterms:modified>
</cp:coreProperties>
</file>