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psy uważajcie na złych pracowników uważajcie na fałszywie obrzezanych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psów,* ** strzeżcie się złych pracowników,*** strzeżcie się obrzezania.****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(na te) psy, patrzcie (na tych) złych pracowników, patrzcie (na to) urzezanie*.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psy uważajcie (na) złych pracowników uważajcie (na) fałszywie obrzezanych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psów, κύνας, zob. &lt;x&gt;730 22:15&lt;/x&gt;.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22:17&lt;/x&gt;; &lt;x&gt;290 56:10-11&lt;/x&gt;; &lt;x&gt;550 5:15&lt;/x&gt;; &lt;x&gt;730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głosicieli obrzezania.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gra słów z "obrzezaniem" (w. 3), a równocześnie sarkastyczna deprecjacja źle pojętego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2024-05-13T15:59:49Z</dcterms:modified>
</cp:coreProperties>
</file>