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5"/>
        <w:gridCol w:w="6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cierpieniach* ze względu na was** i ze swojej strony uzupełniam w moim ciele braki udręk Chrystusowych*** **** – za Jego Ciało, którym jest Zgromadzenie*****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raduję się w cierpieniach za was i wyrównuję braki utrapień Pomazańca w ciele mym* za ciało** Jego, którym jest (społeczność) wywołanych,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3:13&lt;/x&gt;; &lt;x&gt;620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tym bardziej Kościół zbliży się do pełni, w im większym stopniu dopełni się na moim ciele to, czego mi jeszcze brak z pełni cierpień, których doznał Chrystus. Ból cierpiących w imię Chrystusa jest ziarnem, z którego wyrasta Kościół (&lt;x&gt;580 4:13&lt;/x&gt;; &lt;x&gt;540 4:12&lt;/x&gt;).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samo o ciele fizycznym (zob 1.22). "wyrównuję braki utrapień Pomazańca w ciele mym za ciało Jego" - nie można tłumaczyć tego zdania tak, jakby brakowało czegoś w zbawczym cierpieniu Chrystusa i trzeba by te braki wypełniać. Przyjmując tę błędną interpretację, należałoby w polskiej wersji nadać taki szyk temu zdaniu: "wyrównuję w ciele mym braki utrapień Pomazańca za ciało Jego". Innego, poprawnego sensu nabiera ono natomiast w takim układzie: "wyrównuję braki w ciele mym utrapień Pomazańca za ciało Jego". Ten dosyć niezręczny układ wyrazów podkreśla brak cierpień Chrystusa w ciele nadawcy listu. Jeśli ktoś, jak na przykład Paweł Apostoł, późno został chrześcijaninem, musi po chrzcie intensywniej uczestniczyć w cierpieniach Chrystusa, by nadrobić wcześniejsze swoje zaniedbania.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metaforycznie o Kościele (zob 1.22).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2024-04-20T10:19:22Z</dcterms:modified>
</cp:coreProperties>
</file>