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57"/>
        <w:gridCol w:w="58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stałem się ja sługa według zarządzenia sprawami domowymi Boga które zostało dane mi względem was wypełnić Słowo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którego rzecznikiem zostałem zgodnie z planem Boga powierzonym mi względem was,* ** by wypełnić Słowo Boga,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której stałem się ja sługą według szafarzowania Boga, (tego) danego mi względem was, (aby) wypełnić* słowo Boga,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stałem się ja sługa według zarządzenia sprawami domowymi Boga które zostało dane mi względem was wypełnić Słowo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Rzecznikiem tego Kościoła zostałem zgodnie z planem Boga powierzonym mi względem was, by wypełnić Słowo Boże,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sługą stałem się zgodnie z zarządzeniem Boga, danym mi dla was, abym wypełnił słowo Boże;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Któregom się ja stał sługą według daru Bożego, który mi jest dany dla was, abym wypełnił słowo Boże,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zstałem się ja sługą wedle szafowania Bożego, które mi jest dane do was, abych wypełniał słowo Boże,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sługą stałem się z powodu zleconego mi wobec was Bożego włodarstwa: mam wypełnić [posłannictwo głoszenia] słowa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Kościoła sługą zostałem zgodnie z postanowieniem Boga, powziętym co do mnie ze względu na was, abym w pełni rozgłosił Słowo Boże,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też sługą ja zostałem zgodnie z postanowieniem Boga, danym mi ze względu na was, abym wypełnił Słowo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Stałem się Jego sługą zgodnie z zadaniem, które Bóg mi wyznaczył względem was, aby wypełnić słowo Boże,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zostałem jego sługą zgodnie z Bożym włodarzeniem, które powierzone mi zostało dla was, abym doprowadził do pełni słowo Boga,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Stałem się sługą tego Kościoła, zgodnie z zadaniem, jakie mi Bóg wobec was wyznaczył: głosić wam Słowo Boże w całej pełni,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sługą jestem na mocy powierzonego mi przez Boga włodarstwa.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став її служителем за Божим передбаченням, що було дане мені для вас, аби виконати Боже слово,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 stałem się jego sługą w zgodzie z postanowieniem Boga, danym mi dla was, aby urzeczywistnić Słowo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Stałem się sługą Dobrej Nowiny, gdyż Bóg ze względu na was dał mi to dzieło do wykonania. A dziełem tym jest oznajmienie w całej pełni orędzia od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stałem się sługą tego zboru zgodnie z pochodzącym od Boga szafarstwem, które mi powierzono dla waszego dobra, abym w pełni głosił słowo Boże,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służę kościołowi z polecenia samego Boga, głosząc wam jako Jego słowo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zarządzeniem  Boga  obejmującym mnie ze względu na was.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3:2&lt;/x&gt;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Infinitivus celu zależny od "danego 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2024-04-19T07:06:14Z</dcterms:modified>
</cp:coreProperties>
</file>