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6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(odkąd) usłyszeliśmy o waszej wierze w Chrystusie Jezusie* ** i miłości,*** którą żywicie względem wszystkich świętych,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(o) wierze waszej w Pomazańcu Jezusie i (o) miłości, którą macie ku wszystkim świętym*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(o) wierze waszej w Pomazańca Jezusa i miłości ku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Czynimy to, odkąd usłyszeliśmy o waszej wierze zakorzenionej w Chrystusie Jezusie oraz o miłości okazywanej wszystkim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Chrystusa Jezusa i o miłości względem wszystkich 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wierze waszej w Chrystusie Jezusie i miłości przeciwko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wiarę waszę w Chrystusie Jezusie i miłość, którą macie ku wszytkim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odkąd usłyszeliśmy o waszej wierze w Chrystusie Jezusie i o waszej miłości, jaką żywicie dla wszystkich świętych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usłyszeliśmy o wierze waszej w Chrystusie Jezusie i o miłości, jaką żywicie dla wszystkich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o miłości, jaką okazujecie wszystkim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Chrystusie Jezusie i o miłości, którą darzycie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usłyszeliśmy o waszej wierze w Chrystusie Jezusie i o miłości, jaką macie do wszystkich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Słyszałem bowiem o wierze, jaka was łączy z Chrystusem Jezusem i o miłości, którą okazujecie wszystkim współwyznawcom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Chrystusa Jezusa i miłości, jaką okazujecie wszystkim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вашу віру в Христа Ісуса, про любов, яку маєте до всіх святих,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kiedy usłyszeliśmy o waszej wierze w Chrystusie Jezusie oraz miłości, którą macie do wszystkich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 o ufności, jaką pokładacie w Mesjaszu Jeszui, i o miłości, jaką żywicie dla całego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usłyszeliśmy bowiem o waszej wierze w związku z Chrystusem Jezusem i o miłości, jaką żywicie do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szczerze wierzycie Chrystusowi Jezusowi i kochacie wszystkich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waszej wierze w Chrystusie Jezusie : chodzi nie o wiarę w Chrystusa, lecz o to, że życie w Chrystusie pogłębia i rozwija wiarę człowieka, a nasze poleganie na Nim sprawia, że zawarta w ewangelii prawda przynosi owoce (o byciu w Chrystusie zob. np. &lt;x&gt;520 6:1-14&lt;/x&gt;).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1:15&lt;/x&gt;; &lt;x&gt;580 2:5&lt;/x&gt;; &lt;x&gt;590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13:13&lt;/x&gt;; &lt;x&gt;580 1:8&lt;/x&gt;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2024-04-20T04:45:44Z</dcterms:modified>
</cp:coreProperties>
</file>