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Kolosan 2:16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więc ktoś was niech sądzi przez pokarm lub przez napój lub w udziale w święcie lub nowiu księżyca lub szabatów odpoczynek</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niech was nikt nie osądza z powodu jedzenia i picia lub z powodu święta, lub nowiu, lub szabatów,*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więc ktoś was niech sądzi* w zjedzeniu i w wypiciu** lub w sprawie święta lub nowiu, lub szabatów, </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więc ktoś was niech sądzi przez pokarm lub przez napój lub w udziale (w) święcie lub nowiu księżyca lub szabatów [odpoczynek]</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Dlatego niech was nikt nie osądza z powodu jedzenia i picia lub z powodu święta, nowiu czy szabatów.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Niech więc nikt was nie osądza z powodu jedzenia lub picia, co do święta, nowiu księżyca lub szabatów.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Niechajże was tedy nikt nie sądzi dla pokarmu, albo dla napoju; albo z strony święta, albo nowiu miesiąca, albo sabatów,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Niechajże was tedy nikt nie sądzi w pokarmie abo w piciu, abo w części dnia świętego, abo w Nowie, abo szabbatów:</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Niechaj więc nikt was nie osądza z powodu jedzenia i picia, bądź w sprawie święta czy nowiu, czy szabatu.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Niechże was tedy nikt nie sądzi z powodu pokarmu i napoju albo z powodu święta lub nowiu księżyca bądź sabatu.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więc nikt was nie osądza z powodu jedzenia i picia, czy też świąt, nowiu lub szabatów.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więc nikt nie osądza was z powodu jedzenia i picia, czy też w sprawie święta lub nowiu albo szabatów.</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Niech zatem nikt was nie potępia za jedzenie i za picie ani też w sprawie jakiegoś święta, czy nowiu, czy szabatu.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Niech was nikt nie osądza z powodu tego, co jecie i pijecie, jak obchodzicie święta, czy przestrzegacie dni nowiu i sabatu.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Niechaj nikt nie odważa się krytykować was czy to z powodu pokarmu i napoju, czy też z powodu święta, nowiu księżyca lub szabatu.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Тож хай ніхто не судить вас за їжу та за питво, чи за свята, чи за нові місяці, чи за суботи,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Niech was zatem ktoś nie sądzi za pomocą pokarmu, czy przez napój; w dziedzinie święta, początku miesiąca, czy szabatów,</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Nie pozwólcie więc nikomu osądzać was w związku z jedzeniem czy piciem albo co do jakiegoś święta żydowskiego czy Rosz-Chodesz albo szabbatu.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Dlatego niech was nikt nie osądza co do jedzenia i picia bądź w odniesieniu do jakiegoś święta lub przestrzegania nowiu albo sabatu;</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 pozwólcie więc, aby ktokolwiek potępiał was z powodu tego, co jecie i pijecie, lub krytykował za to, że nie obchodzicie nowiu księżyca, szabatu czy innych świąt.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Gdy SP łączy nów księżyca z szabatem, to chodzi o szabat tygodniowy (&lt;x&gt;120 2:23&lt;/x&gt;; &lt;x&gt;130 23:31&lt;/x&gt;; &lt;x&gt;140 2:4&lt;/x&gt;; &lt;x&gt;160 10:33&lt;/x&gt;; &lt;x&gt;290 1:13&lt;/x&gt;;&lt;x&gt;290 66:23&lt;/x&gt;; &lt;x&gt;330 45:17&lt;/x&gt;;&lt;x&gt;330 46:1&lt;/x&gt;; &lt;x&gt;350 2:1&lt;/x&gt;; &lt;x&gt;370 8:5&lt;/x&gt;). Gdy z kolei SP mówi o szabatach (uroczystościach) rocznych – jak np. Dzień Pojednania przedstawiony w Kpł 23 – to nazywa je szabatami odpocznienia, które to wyrażenie G konsekwentnie tłumaczy jako sabbata sabbaton. W &lt;x&gt;580 2:16&lt;/x&gt;, pod. jak w &lt;x&gt;470 28:1&lt;/x&gt;, szabat ozn. szabat tygodniowy. Twierdzenie, że szabat, o którym tu mowa, przez to, że został nazwany cieniem tego, co nastaje, nie może ozn. szabatu tygodniowego, jest nieuzasadnione. Szabat nie tylko wskazuje na przeszłość, odpoczynek po stworzeniu, ale także na przyszłość – odpoczynek po nowym stworzeniu. Hbr 4 słusznie łączy siódmy dzień tygodnia z odpoczynkiem, jaki niesie ewangelia.</w:t>
      </w:r>
    </w:p>
  </w:footnote>
  <w:footnote w:id="3">
    <w:p>
      <w:pPr>
        <w:pStyle w:val="FootnoteText"/>
      </w:pPr>
      <w:r>
        <w:rPr>
          <w:rStyle w:val="FootnoteReference"/>
        </w:rPr>
        <w:t>2)</w:t>
      </w:r>
      <w:r>
        <w:t xml:space="preserve"> </w:t>
      </w:r>
      <w:r>
        <w:t>&lt;x&gt;30 11:2&lt;/x&gt;; &lt;x&gt;30 23:2&lt;/x&gt;; &lt;x&gt;40 28:11&lt;/x&gt;; &lt;x&gt;480 2:27&lt;/x&gt;; &lt;x&gt;520 14:1-12&lt;/x&gt;; &lt;x&gt;550 4:9-11&lt;/x&gt;</w:t>
      </w:r>
    </w:p>
  </w:footnote>
  <w:footnote w:id="4">
    <w:p>
      <w:pPr>
        <w:pStyle w:val="FootnoteText"/>
      </w:pPr>
      <w:r>
        <w:rPr>
          <w:rStyle w:val="FootnoteReference"/>
        </w:rPr>
        <w:t>3)</w:t>
      </w:r>
      <w:r>
        <w:t xml:space="preserve"> </w:t>
      </w:r>
      <w:r>
        <w:t>Składniej: "Niech więc nikt was nie sądzi".</w:t>
      </w:r>
    </w:p>
  </w:footnote>
  <w:footnote w:id="5">
    <w:p>
      <w:pPr>
        <w:pStyle w:val="FootnoteText"/>
      </w:pPr>
      <w:r>
        <w:rPr>
          <w:rStyle w:val="FootnoteReference"/>
        </w:rPr>
        <w:t>4)</w:t>
      </w:r>
      <w:r>
        <w:t xml:space="preserve"> </w:t>
      </w:r>
      <w:r>
        <w:t>Sens: z powodu jedzenia i picia.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2024-05-05T00:01:38Z</dcterms:modified>
</cp:coreProperties>
</file>