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4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 jak i Pomazaniec darował wam tak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przyjmując siebie nawzajem i wybaczając sobie nawzajem, jeśli ktoś ma powód do skargi przeciw komuś: jak Chrystus darował wam, tak (czyńcie) i wy;*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znosząc jedni drugich i darowując sobie samym, jeśli ktoś przeciw komuś miałby zarzut; jak i Pan darował wam, tak i 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Znosząc jedni drugich i darowując sobie samym jeśli ktoś przeciw komuś miałby skargę tak, jak i Pomazaniec darował wam tak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6:14&lt;/x&gt;; &lt;x&gt;480 11:25&lt;/x&gt;; &lt;x&gt;560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2024-05-03T16:14:36Z</dcterms:modified>
</cp:coreProperties>
</file>