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0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naszymi* i Pana, gdy przyjęliście Słowo w wielkim ucisku** z radością Ducha Świętego,***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naśladowcami naszymi staliście się i Pana, przyjąwszy słowo w utrapieniu wielkim z radością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&lt;x&gt;530 11:1&lt;/x&gt;; &lt;x&gt;570 3:17&lt;/x&gt;; &lt;x&gt;600 3:7&lt;/x&gt;; &lt;x&gt;650 6:12&lt;/x&gt;; &lt;x&gt;650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2024-04-23T13:55:04Z</dcterms:modified>
</cp:coreProperties>
</file>