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Bóg pokoju oby uczynił świętymi was całkowicie i w pełni wyposażonym wasz duch i dusza i ciało nienagannie podczas przyjścia Pana naszego Jezusa Pomazańca oby zostały zachowane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Bóg pokoju* niechaj was całkowicie poświęci,** a cały wasz duch*** i dusza,**** i ciało***** niech będą zachowane****** bez nagany******* na przyjście naszego Pana Jezusa Chrystusa.********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15:33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13:11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32:8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20:27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1:46-47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4:24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14:14-16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7:13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17:33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12:25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10:39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][******Jud 1][*******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4:15-16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Bóg pokoju oby uświęcił was (jako) całkowicie dojrzałych i w pełni wyposażonym* wasz duch, i dusza, i ciało nienagannie na przybycie Pana naszego, Jezusa Pomazańca, oby zostały ustrzeżone.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Bóg pokoju oby uczynił świętymi was całkowicie i w pełni wyposażonym wasz duch i dusza i ciało nienagannie podczas przyjścia Pana naszego Jezusa Pomazańca oby zostały zachowane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nienaruszonym, nieuszczuplonym.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2024-05-09T14:22:37Z</dcterms:modified>
</cp:coreProperties>
</file>