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i o nas.*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o nas, καὶ περὶ ἡμῶν, P 30 (III); o nas,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(IV), w s.][**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módlcie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również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módlcie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także i 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również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się, bracia, i za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módlcie się także za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także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моліться і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zawsze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dalej się za nas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módlcie się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nie posiadają spójnika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2024-05-09T13:22:48Z</dcterms:modified>
</cp:coreProperties>
</file>