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rozkazał Jozue przełożonym nad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Jozue przełożonym nad ludem, mówiąc: Przejdźcie przez pośrzodek obozu i rozkażcie ludowi,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wówczas zwierzchnikom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przełożonym ludu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nakazał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wydał rozkaz zwierzchnikom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takie polecenie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Ісус писарям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rozkazał nadzorcom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wydawać polecenia urzędnikom ludu,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2024-04-26T00:00:41Z</dcterms:modified>
</cp:coreProperties>
</file>