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5"/>
        <w:gridCol w:w="6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spód waszej stopy, (już) wam je dałem,* jak zapowiedziałem Mojżeszowi.**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(już) je wam dałem, </w:t>
      </w:r>
      <w:r>
        <w:rPr>
          <w:rtl/>
        </w:rPr>
        <w:t>נְתַּתִיו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2024-04-23T12:18:25Z</dcterms:modified>
</cp:coreProperties>
</file>