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Jozue powiedział do nich: Nie bójcie się i nie drżyjcie,* wzmocnijcie się i nabierzcie odwagi, bo tak uczyni JAHWE wszystkim waszym wrogom, z którymi będziecie walczyć!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drżyjcie, </w:t>
      </w:r>
      <w:r>
        <w:rPr>
          <w:rtl/>
        </w:rPr>
        <w:t>וְאַל־ּתֵחָּתּו</w:t>
      </w:r>
      <w:r>
        <w:rPr>
          <w:rtl w:val="0"/>
        </w:rPr>
        <w:t xml:space="preserve"> , lub: nie bądźcie zniechęceni.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2024-05-03T15:46:06Z</dcterms:modified>
</cp:coreProperties>
</file>