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4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Jozue, a z nim cały Izrael, zawrócił do Debiru i natarł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wraz z całym Izraelem zawrócił do Debiru i natarł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Jozue wraz z całym Izraelem wrócił do Debiru i walczył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obrócił się Jozue, i wszystek Izrael z nim, do Dabir, i dobywał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wróciwszy się do Dabir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wraz z całym Izraelem wrócił do Debiru i natarł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i cały Izrael z nim zawrócił do Debiru i wszczął przeciwko niemu działania wojenne,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zawrócił z całym Izraelem do Debiru, uderzył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z całym Izraelem skierował się do Debiru i prowadził z nim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Jozue wraz z całym Izraelem przeciw [miastu] Debir i uderzył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Ісус і ввесь Ізраїль до Давіра і обкруживши його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syn Nuna, zwrócił się wraz z całym Israelem przeciwko Debirowi oraz na nie uderzył.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Jozue, a z nim cały Izrael, wrócił do Debiru i wszczął przeciw niemu wojnę.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2024-05-03T15:21:40Z</dcterms:modified>
</cp:coreProperties>
</file>