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— jeden; król Geder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 — jeden; król Gederu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jeden; król Gader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Dabir jeden, król Gader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jeden; król Gederu,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jeden; król Gederu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Debiru, jeden, król Gederu,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- jeden, król Gederu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Debiru; król Gederu;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Давіра, царя Ґадера,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– jeden; król Gederu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Debiru jeden: król Gederu jeden: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2024-05-13T19:51:35Z</dcterms:modified>
</cp:coreProperties>
</file>