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8"/>
        <w:gridCol w:w="2038"/>
        <w:gridCol w:w="2474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 – jeden; król Adullam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2024-05-19T00:50:35Z</dcterms:modified>
</cp:coreProperties>
</file>