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6"/>
        <w:gridCol w:w="3294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Kedesz – jeden; król Jokneamu przy Karmelu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Kedesz — jeden; król Jokneamu przy Karmelu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Kedeszu — jeden; król Jokneamu z Karmelu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Kades jeden; król Jachanam z Karmelu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Kades jeden, król Jachanan Karmelu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Kadesz, jeden; król Jokneam na Karmelus,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Kedeszu jeden; król Joknoamu pod Karmelem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Kadesz, jeden, król Jokneam na Karmelu,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Kadesz - jeden, król Jokneamu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Kedeszu; król Jokneamu na Karmelu;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Маґедона, царя Єконама Хермельського,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Kadeszu – jeden; król Jokszeamu, obok Karmelu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Kedeszu jeden; król Jokneamu w Karmelu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2024-05-12T18:51:47Z</dcterms:modified>
</cp:coreProperties>
</file>