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 Araba aż po morze Kineret na wschodzie i aż po Morze Araba,* Morze Słone, na wschodzie w kierunku Bet-Jeszimot, i od Temanu** (aż) po zbocza (gór) Pisga.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Morze Araba, </w:t>
      </w:r>
      <w:r>
        <w:rPr>
          <w:rtl/>
        </w:rPr>
        <w:t>יָם הָעֲרָבָה</w:t>
      </w:r>
      <w:r>
        <w:rPr>
          <w:rtl w:val="0"/>
        </w:rPr>
        <w:t xml:space="preserve"> , lub: morze stepowe.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i od południa, ּ</w:t>
      </w:r>
      <w:r>
        <w:rPr>
          <w:rtl/>
        </w:rPr>
        <w:t>ומִּתֵימָן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2024-05-12T21:05:08Z</dcterms:modified>
</cp:coreProperties>
</file>