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panował nad górami Hermon i nad Salchą, i w całym Baszanie aż po granicę Geszurytów i Maakitów oraz nad połową Gileadu, (wzdłuż) granicy Sychona, króla Cheszbonu.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2024-05-13T19:54:33Z</dcterms:modified>
</cp:coreProperties>
</file>