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sługa JAHWE, i synowie Izraela pokonali ich – i Mojżesz, sługa JAHWE,* oddał to w posiadanie Rubenitom, Gadytom i połowie plemienia Manassesa.**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 JHWH : brak w G Vg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32:33&lt;/x&gt;; &lt;x&gt;50 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2024-05-12T17:39:47Z</dcterms:modified>
</cp:coreProperties>
</file>